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A6" w:rsidRPr="00687A6E" w:rsidRDefault="001F7FA6" w:rsidP="001F7FA6">
      <w:pPr>
        <w:jc w:val="center"/>
        <w:rPr>
          <w:rFonts w:ascii="黑体" w:eastAsia="黑体" w:hAnsi="黑体"/>
          <w:sz w:val="36"/>
          <w:szCs w:val="36"/>
        </w:rPr>
      </w:pPr>
      <w:r w:rsidRPr="00687A6E">
        <w:rPr>
          <w:rFonts w:ascii="黑体" w:eastAsia="黑体" w:hAnsi="黑体" w:hint="eastAsia"/>
          <w:sz w:val="36"/>
          <w:szCs w:val="36"/>
        </w:rPr>
        <w:t>海南大学高层次人才引进报名表</w:t>
      </w:r>
    </w:p>
    <w:p w:rsidR="001F7FA6" w:rsidRPr="00E338B0" w:rsidRDefault="001F7FA6" w:rsidP="001F7FA6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Pr="00E338B0">
        <w:rPr>
          <w:rFonts w:hint="eastAsia"/>
          <w:color w:val="0000FF"/>
          <w:szCs w:val="21"/>
        </w:rPr>
        <w:t>201</w:t>
      </w:r>
      <w:r>
        <w:rPr>
          <w:color w:val="0000FF"/>
          <w:szCs w:val="21"/>
        </w:rPr>
        <w:t>9</w:t>
      </w:r>
      <w:r w:rsidRPr="00E338B0">
        <w:rPr>
          <w:rFonts w:hint="eastAsia"/>
          <w:color w:val="0000FF"/>
          <w:szCs w:val="21"/>
        </w:rPr>
        <w:t>年月日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 w:rsidR="001F7FA6" w:rsidRPr="007C0201" w:rsidTr="00522DDE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311B3C" w:rsidRDefault="001F7FA6" w:rsidP="00327189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★基本信息</w:t>
            </w: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C78C5C24FA43422AA109F0067E5EB5F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F7FA6" w:rsidRPr="007C0201" w:rsidRDefault="001F7FA6" w:rsidP="00327189">
                <w:pPr>
                  <w:jc w:val="center"/>
                  <w:rPr>
                    <w:sz w:val="24"/>
                  </w:rPr>
                </w:pPr>
                <w:r>
                  <w:rPr>
                    <w:rStyle w:val="af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FA6" w:rsidRPr="006A3423" w:rsidRDefault="001F7FA6" w:rsidP="00327189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1F7FA6" w:rsidRPr="006A3423" w:rsidRDefault="001F7FA6" w:rsidP="00327189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1F7FA6" w:rsidRPr="006A3423" w:rsidRDefault="001F7FA6" w:rsidP="00327189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E73920" w:rsidRDefault="001F7FA6" w:rsidP="00327189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62A35C89911D4BD58A8623E7ACC6D9C4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F7FA6" w:rsidRPr="007C0201" w:rsidRDefault="001F7FA6" w:rsidP="00327189">
                <w:pPr>
                  <w:jc w:val="center"/>
                  <w:rPr>
                    <w:sz w:val="24"/>
                  </w:rPr>
                </w:pPr>
                <w:r>
                  <w:rPr>
                    <w:rStyle w:val="af2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E73920" w:rsidRDefault="001F7FA6" w:rsidP="00327189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4669EF" w:rsidRDefault="001F7FA6" w:rsidP="00327189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C8C9C261375E48E3804F94CE2FD9D9B2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1F7FA6" w:rsidRPr="007C0201" w:rsidRDefault="001F7FA6" w:rsidP="00327189">
                <w:pPr>
                  <w:jc w:val="center"/>
                  <w:rPr>
                    <w:sz w:val="24"/>
                  </w:rPr>
                </w:pPr>
                <w:r>
                  <w:rPr>
                    <w:rStyle w:val="af2"/>
                    <w:rFonts w:hint="eastAsia"/>
                  </w:rPr>
                  <w:t>请选</w:t>
                </w:r>
                <w:r w:rsidRPr="00203A80">
                  <w:rPr>
                    <w:rStyle w:val="af2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3F2B41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Default="001F7FA6" w:rsidP="00327189">
            <w:pPr>
              <w:jc w:val="center"/>
              <w:rPr>
                <w:sz w:val="24"/>
              </w:rPr>
            </w:pPr>
            <w:r w:rsidRPr="00C03EB5">
              <w:rPr>
                <w:rFonts w:hint="eastAsia"/>
                <w:color w:val="0000FF"/>
                <w:sz w:val="24"/>
              </w:rPr>
              <w:t>博士研究生</w:t>
            </w:r>
            <w:r>
              <w:rPr>
                <w:rFonts w:hint="eastAsia"/>
                <w:color w:val="0000FF"/>
                <w:sz w:val="24"/>
              </w:rPr>
              <w:t>/</w:t>
            </w:r>
            <w:r w:rsidRPr="00C03EB5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A8582D" w:rsidRDefault="001F7FA6" w:rsidP="00327189"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rFonts w:hint="eastAsia"/>
                <w:color w:val="0000FF"/>
                <w:sz w:val="24"/>
              </w:rPr>
              <w:t>201912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Default="001F7FA6" w:rsidP="00327189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Pr="00C03EF6">
              <w:rPr>
                <w:rFonts w:hint="eastAsia"/>
                <w:b/>
                <w:sz w:val="24"/>
              </w:rPr>
              <w:t>资格</w:t>
            </w:r>
          </w:p>
          <w:p w:rsidR="001F7FA6" w:rsidRPr="00C03EF6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A8582D" w:rsidRDefault="001F7FA6" w:rsidP="00327189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Default="001F7FA6" w:rsidP="00327189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Pr="00C03EF6">
              <w:rPr>
                <w:rFonts w:hint="eastAsia"/>
                <w:b/>
                <w:sz w:val="24"/>
              </w:rPr>
              <w:t>职务</w:t>
            </w:r>
          </w:p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Default="001F7FA6" w:rsidP="00327189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>
              <w:rPr>
                <w:rFonts w:hint="eastAsia"/>
                <w:color w:val="0000FF"/>
                <w:sz w:val="24"/>
              </w:rPr>
              <w:t>(</w:t>
            </w:r>
            <w:r>
              <w:rPr>
                <w:rFonts w:hint="eastAsia"/>
                <w:color w:val="0000FF"/>
                <w:sz w:val="24"/>
              </w:rPr>
              <w:t>七级</w:t>
            </w:r>
            <w:r>
              <w:rPr>
                <w:rFonts w:hint="eastAsia"/>
                <w:color w:val="0000FF"/>
                <w:sz w:val="24"/>
              </w:rPr>
              <w:t>)</w:t>
            </w:r>
          </w:p>
          <w:p w:rsidR="001F7FA6" w:rsidRPr="00FC3DC5" w:rsidRDefault="001F7FA6" w:rsidP="00327189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应聘意向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372" w:rsidRDefault="006A4372" w:rsidP="006A437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热带农林</w:t>
            </w:r>
            <w:r w:rsidR="001F7FA6" w:rsidRPr="00E73920">
              <w:rPr>
                <w:rFonts w:hint="eastAsia"/>
                <w:color w:val="0000FF"/>
                <w:sz w:val="24"/>
              </w:rPr>
              <w:t>学院</w:t>
            </w:r>
            <w:r>
              <w:rPr>
                <w:rFonts w:hint="eastAsia"/>
                <w:color w:val="0000FF"/>
                <w:sz w:val="24"/>
              </w:rPr>
              <w:t>唐朝荣教授</w:t>
            </w:r>
            <w:r>
              <w:rPr>
                <w:color w:val="0000FF"/>
                <w:sz w:val="24"/>
              </w:rPr>
              <w:t>团队</w:t>
            </w:r>
          </w:p>
          <w:p w:rsidR="001F7FA6" w:rsidRPr="007C0201" w:rsidRDefault="006A4372" w:rsidP="006A437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color w:val="0000FF"/>
                <w:sz w:val="24"/>
              </w:rPr>
              <w:t>预聘教师</w:t>
            </w:r>
            <w:r w:rsidR="001F7FA6" w:rsidRPr="00E73920">
              <w:rPr>
                <w:rFonts w:hint="eastAsia"/>
                <w:color w:val="0000FF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1F7FA6" w:rsidRDefault="001F7FA6" w:rsidP="001F7FA6">
            <w:pPr>
              <w:spacing w:line="280" w:lineRule="exact"/>
              <w:jc w:val="center"/>
              <w:rPr>
                <w:sz w:val="24"/>
              </w:rPr>
            </w:pPr>
            <w:r w:rsidRPr="001F7FA6">
              <w:rPr>
                <w:rFonts w:hint="eastAsia"/>
                <w:sz w:val="24"/>
              </w:rPr>
              <w:t>申请聘任</w:t>
            </w:r>
          </w:p>
          <w:p w:rsidR="001F7FA6" w:rsidRPr="001F7FA6" w:rsidRDefault="001F7FA6" w:rsidP="00183237">
            <w:pPr>
              <w:spacing w:line="280" w:lineRule="exact"/>
              <w:jc w:val="center"/>
              <w:rPr>
                <w:sz w:val="24"/>
              </w:rPr>
            </w:pPr>
            <w:r w:rsidRPr="001F7FA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须</w:t>
            </w:r>
            <w:r w:rsidR="00183237">
              <w:rPr>
                <w:rFonts w:hint="eastAsia"/>
                <w:sz w:val="24"/>
              </w:rPr>
              <w:t>取得</w:t>
            </w:r>
            <w:r w:rsidRPr="001F7FA6">
              <w:rPr>
                <w:rFonts w:hint="eastAsia"/>
                <w:sz w:val="24"/>
              </w:rPr>
              <w:t>资格</w:t>
            </w:r>
            <w:r w:rsidRPr="001F7FA6">
              <w:rPr>
                <w:rFonts w:hint="eastAsia"/>
                <w:sz w:val="24"/>
              </w:rPr>
              <w:t>)</w:t>
            </w:r>
          </w:p>
        </w:tc>
        <w:sdt>
          <w:sdtPr>
            <w:rPr>
              <w:sz w:val="24"/>
            </w:rPr>
            <w:id w:val="-1808846141"/>
            <w:placeholder>
              <w:docPart w:val="506EC521A41B4A9F8A9CBF15AA21BB6A"/>
            </w:placeholder>
            <w:showingPlcHdr/>
            <w:dropDownList>
              <w:listItem w:value="选择一项。"/>
              <w:listItem w:displayText="教授" w:value="教授"/>
              <w:listItem w:displayText="研究员" w:value="研究员"/>
              <w:listItem w:displayText="副教授" w:value="副教授"/>
              <w:listItem w:displayText="副研究员" w:value="副研究员"/>
              <w:listItem w:displayText="其他正高职称" w:value="其他正高职称"/>
              <w:listItem w:displayText="其他副高职称" w:value="其他副高职称"/>
              <w:listItem w:displayText="无特殊要求" w:value="无特殊要求"/>
            </w:dropDownList>
          </w:sdtPr>
          <w:sdtEndPr/>
          <w:sdtContent>
            <w:tc>
              <w:tcPr>
                <w:tcW w:w="170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1F7FA6" w:rsidRPr="007C0201" w:rsidRDefault="001F7FA6" w:rsidP="00327189">
                <w:pPr>
                  <w:jc w:val="center"/>
                  <w:rPr>
                    <w:sz w:val="24"/>
                  </w:rPr>
                </w:pPr>
                <w:r>
                  <w:rPr>
                    <w:rStyle w:val="af2"/>
                    <w:rFonts w:hint="eastAsia"/>
                  </w:rPr>
                  <w:t>请选</w:t>
                </w:r>
                <w:r w:rsidRPr="00203A80">
                  <w:rPr>
                    <w:rStyle w:val="af2"/>
                    <w:rFonts w:hint="eastAsia"/>
                  </w:rPr>
                  <w:t>择</w:t>
                </w:r>
              </w:p>
            </w:tc>
          </w:sdtContent>
        </w:sdt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符合人才分类</w:t>
            </w:r>
          </w:p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海南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>2019)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F4A6A" w:rsidRDefault="00183237" w:rsidP="00327189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5</w:t>
            </w:r>
            <w:r w:rsidR="001F7FA6" w:rsidRPr="007F4A6A">
              <w:rPr>
                <w:color w:val="0000FF"/>
                <w:sz w:val="24"/>
              </w:rPr>
              <w:t>.</w:t>
            </w:r>
            <w:r w:rsidR="001F7FA6" w:rsidRPr="007F4A6A">
              <w:rPr>
                <w:rFonts w:hint="eastAsia"/>
                <w:color w:val="0000FF"/>
                <w:sz w:val="24"/>
              </w:rPr>
              <w:t>5.</w:t>
            </w:r>
            <w:r w:rsidRPr="00183237">
              <w:rPr>
                <w:rFonts w:hint="eastAsia"/>
                <w:color w:val="0000FF"/>
                <w:sz w:val="24"/>
              </w:rPr>
              <w:t>取得博士学位者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  <w:r>
              <w:rPr>
                <w:sz w:val="24"/>
              </w:rPr>
              <w:t>层次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183237" w:rsidRDefault="00A46390" w:rsidP="00327189">
            <w:pPr>
              <w:jc w:val="center"/>
              <w:rPr>
                <w:color w:val="0000FF"/>
                <w:sz w:val="24"/>
              </w:rPr>
            </w:pPr>
            <w:sdt>
              <w:sdtPr>
                <w:rPr>
                  <w:color w:val="0000FF"/>
                  <w:sz w:val="24"/>
                </w:rPr>
                <w:id w:val="239136951"/>
                <w:placeholder>
                  <w:docPart w:val="C7292C4E38DC40C79EAD97EE1794CBD6"/>
                </w:placeholder>
                <w:dropDownList>
                  <w:listItem w:value="选择一项。"/>
                  <w:listItem w:displayText="大师人才" w:value="大师人才"/>
                  <w:listItem w:displayText="杰出人才" w:value="杰出人才"/>
                  <w:listItem w:displayText="领军人才" w:value="领军人才"/>
                  <w:listItem w:displayText="拔尖人才" w:value="拔尖人才"/>
                  <w:listItem w:displayText="其他类高层次" w:value="其他类高层次"/>
                </w:dropDownList>
              </w:sdtPr>
              <w:sdtEndPr/>
              <w:sdtContent>
                <w:r w:rsidR="00183237" w:rsidRPr="00183237">
                  <w:rPr>
                    <w:color w:val="0000FF"/>
                    <w:sz w:val="24"/>
                  </w:rPr>
                  <w:t>其他类高层次</w:t>
                </w:r>
              </w:sdtContent>
            </w:sdt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rPr>
                <w:b/>
                <w:sz w:val="24"/>
              </w:rPr>
            </w:pPr>
            <w:bookmarkStart w:id="0" w:name="OLE_LINK6"/>
            <w:bookmarkStart w:id="1" w:name="OLE_LINK7"/>
            <w:r w:rsidRPr="00311B3C">
              <w:rPr>
                <w:rFonts w:ascii="黑体" w:eastAsia="黑体" w:hint="eastAsia"/>
                <w:sz w:val="24"/>
              </w:rPr>
              <w:t>★教育</w:t>
            </w:r>
            <w:bookmarkEnd w:id="0"/>
            <w:bookmarkEnd w:id="1"/>
            <w:r>
              <w:rPr>
                <w:rFonts w:ascii="黑体" w:eastAsia="黑体" w:hint="eastAsia"/>
                <w:sz w:val="24"/>
              </w:rPr>
              <w:t>经历（本</w:t>
            </w:r>
            <w:r>
              <w:rPr>
                <w:rFonts w:ascii="黑体" w:eastAsia="黑体"/>
                <w:sz w:val="24"/>
              </w:rPr>
              <w:t>专科</w:t>
            </w:r>
            <w:r>
              <w:rPr>
                <w:rFonts w:ascii="黑体" w:eastAsia="黑体" w:hint="eastAsia"/>
                <w:sz w:val="24"/>
              </w:rPr>
              <w:t>～</w:t>
            </w:r>
            <w:r w:rsidRPr="00311B3C">
              <w:rPr>
                <w:rFonts w:ascii="黑体" w:eastAsia="黑体" w:hint="eastAsia"/>
                <w:sz w:val="24"/>
              </w:rPr>
              <w:t>博士后）</w:t>
            </w: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bookmarkStart w:id="2" w:name="OLE_LINK1"/>
            <w:bookmarkStart w:id="3" w:name="OLE_LINK2"/>
            <w:r w:rsidRPr="007C0201">
              <w:rPr>
                <w:rFonts w:hint="eastAsia"/>
                <w:sz w:val="24"/>
              </w:rPr>
              <w:t>取得</w:t>
            </w:r>
            <w:bookmarkEnd w:id="2"/>
            <w:bookmarkEnd w:id="3"/>
            <w:r w:rsidRPr="007C0201">
              <w:rPr>
                <w:rFonts w:hint="eastAsia"/>
                <w:sz w:val="24"/>
              </w:rPr>
              <w:t>学历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C03EF6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A8582D" w:rsidRDefault="001F7FA6" w:rsidP="00327189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E2552E" w:rsidRDefault="001F7FA6" w:rsidP="00327189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E2552E" w:rsidRDefault="001F7FA6" w:rsidP="00327189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硕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E03AE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AE" w:rsidRPr="007C0201" w:rsidRDefault="00EE03AE" w:rsidP="00EE03AE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6</w:t>
            </w:r>
            <w:r w:rsidRPr="00E73920">
              <w:rPr>
                <w:rFonts w:hint="eastAsia"/>
                <w:color w:val="0000FF"/>
                <w:sz w:val="24"/>
              </w:rPr>
              <w:t>09-201</w:t>
            </w:r>
            <w:r>
              <w:rPr>
                <w:color w:val="0000FF"/>
                <w:sz w:val="24"/>
              </w:rPr>
              <w:t>9</w:t>
            </w:r>
            <w:r>
              <w:rPr>
                <w:rFonts w:hint="eastAsia"/>
                <w:color w:val="0000FF"/>
                <w:sz w:val="24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AE" w:rsidRPr="007C0201" w:rsidRDefault="00EE03AE" w:rsidP="00EE03A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AE" w:rsidRPr="007C0201" w:rsidRDefault="00EE03AE" w:rsidP="00EE03A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AE" w:rsidRPr="00E2552E" w:rsidRDefault="00EE03AE" w:rsidP="00EE03AE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3AE" w:rsidRPr="007C0201" w:rsidRDefault="00EE03AE" w:rsidP="00EE03A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E2552E" w:rsidRDefault="001F7FA6" w:rsidP="00327189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311B3C" w:rsidRDefault="001F7FA6" w:rsidP="00327189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★工作经历</w:t>
            </w: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C03EF6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ED411D" w:rsidRDefault="001F7FA6" w:rsidP="00327189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ED411D" w:rsidRDefault="001F7FA6" w:rsidP="00327189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F7FA6" w:rsidRPr="007C0201" w:rsidTr="00522DDE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311B3C" w:rsidRDefault="001F7FA6" w:rsidP="00327189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>
              <w:rPr>
                <w:rFonts w:ascii="黑体" w:eastAsia="黑体" w:hint="eastAsia"/>
                <w:sz w:val="24"/>
              </w:rPr>
              <w:t>家庭情况（</w:t>
            </w:r>
            <w:r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1F7FA6" w:rsidRPr="007C0201" w:rsidTr="00522DDE">
        <w:trPr>
          <w:trHeight w:val="397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66322F" w:rsidRDefault="001F7FA6" w:rsidP="00327189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66322F" w:rsidRDefault="001F7FA6" w:rsidP="00327189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66322F" w:rsidRDefault="001F7FA6" w:rsidP="00327189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66322F" w:rsidRDefault="001F7FA6" w:rsidP="00327189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66322F" w:rsidRDefault="001F7FA6" w:rsidP="00327189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1F7FA6" w:rsidRPr="002776F7" w:rsidTr="00522DDE">
        <w:trPr>
          <w:trHeight w:val="397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2776F7" w:rsidTr="00522DDE">
        <w:trPr>
          <w:trHeight w:val="397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2776F7" w:rsidTr="00522DDE">
        <w:trPr>
          <w:trHeight w:val="397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2776F7" w:rsidRDefault="001F7FA6" w:rsidP="00327189">
            <w:pPr>
              <w:jc w:val="center"/>
              <w:rPr>
                <w:sz w:val="24"/>
              </w:rPr>
            </w:pPr>
          </w:p>
        </w:tc>
      </w:tr>
      <w:tr w:rsidR="001F7FA6" w:rsidRPr="007C0201" w:rsidTr="00327189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科研成果（近五年）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如当年是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201</w:t>
            </w:r>
            <w:r>
              <w:rPr>
                <w:b/>
                <w:color w:val="0000FF"/>
                <w:spacing w:val="20"/>
              </w:rPr>
              <w:t>9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年，则起算日期为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20</w:t>
            </w:r>
            <w:r>
              <w:rPr>
                <w:rFonts w:hint="eastAsia"/>
                <w:b/>
                <w:color w:val="0000FF"/>
                <w:spacing w:val="20"/>
              </w:rPr>
              <w:t>1</w:t>
            </w:r>
            <w:r>
              <w:rPr>
                <w:b/>
                <w:color w:val="0000FF"/>
                <w:spacing w:val="20"/>
              </w:rPr>
              <w:t>4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年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月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1</w:t>
            </w:r>
            <w:r w:rsidRPr="007C0201">
              <w:rPr>
                <w:rFonts w:hint="eastAsia"/>
                <w:b/>
                <w:color w:val="0000FF"/>
                <w:spacing w:val="20"/>
              </w:rPr>
              <w:t>日。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科研</w:t>
            </w:r>
            <w:r w:rsidRPr="00CE09CA">
              <w:rPr>
                <w:rFonts w:hint="eastAsia"/>
                <w:b/>
                <w:sz w:val="24"/>
              </w:rPr>
              <w:t>项目：</w:t>
            </w:r>
            <w:r w:rsidRPr="002B3648">
              <w:rPr>
                <w:rFonts w:hint="eastAsia"/>
                <w:b/>
                <w:sz w:val="24"/>
              </w:rPr>
              <w:t>主持</w:t>
            </w:r>
            <w:r w:rsidRPr="007C0201">
              <w:rPr>
                <w:rFonts w:hint="eastAsia"/>
                <w:sz w:val="24"/>
              </w:rPr>
              <w:t>国家级项、部级项、省级项、横向项</w:t>
            </w:r>
            <w:r>
              <w:rPr>
                <w:rFonts w:hint="eastAsia"/>
                <w:sz w:val="24"/>
              </w:rPr>
              <w:t>，</w:t>
            </w:r>
            <w:r w:rsidRPr="007C0201">
              <w:rPr>
                <w:rFonts w:hint="eastAsia"/>
                <w:sz w:val="24"/>
              </w:rPr>
              <w:t>经费共万元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批准号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EE03AE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AE" w:rsidRPr="007C0201" w:rsidRDefault="00EE03AE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AE" w:rsidRPr="007C0201" w:rsidRDefault="00EE03AE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AE" w:rsidRPr="007C0201" w:rsidRDefault="00EE03AE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AE" w:rsidRPr="007C0201" w:rsidRDefault="00EE03AE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03AE" w:rsidRPr="007C0201" w:rsidRDefault="00EE03AE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Pr="002B3648">
              <w:rPr>
                <w:rFonts w:hint="eastAsia"/>
                <w:b/>
                <w:sz w:val="24"/>
              </w:rPr>
              <w:t>已授权</w:t>
            </w:r>
            <w:r w:rsidRPr="007C0201">
              <w:rPr>
                <w:rFonts w:hint="eastAsia"/>
                <w:sz w:val="24"/>
              </w:rPr>
              <w:t>发明专利</w:t>
            </w:r>
            <w:bookmarkStart w:id="4" w:name="OLE_LINK5"/>
            <w:bookmarkEnd w:id="4"/>
            <w:r>
              <w:rPr>
                <w:rFonts w:hint="eastAsia"/>
                <w:sz w:val="24"/>
              </w:rPr>
              <w:t>项、</w:t>
            </w:r>
            <w:r w:rsidRPr="007C0201">
              <w:rPr>
                <w:rFonts w:hint="eastAsia"/>
                <w:sz w:val="24"/>
              </w:rPr>
              <w:t>实用新型专利项</w:t>
            </w:r>
            <w:r>
              <w:rPr>
                <w:rFonts w:hint="eastAsia"/>
                <w:sz w:val="24"/>
              </w:rPr>
              <w:t>、外观设计专利项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出版著作部、教材部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  <w:bookmarkStart w:id="5" w:name="OLE_LINK9"/>
            <w:bookmarkStart w:id="6" w:name="OLE_LINK10"/>
            <w:r w:rsidRPr="00CE09CA">
              <w:rPr>
                <w:rFonts w:hint="eastAsia"/>
                <w:b/>
                <w:sz w:val="24"/>
              </w:rPr>
              <w:t>学术论文：</w:t>
            </w:r>
            <w:bookmarkEnd w:id="5"/>
            <w:bookmarkEnd w:id="6"/>
            <w:r>
              <w:rPr>
                <w:rFonts w:hint="eastAsia"/>
                <w:sz w:val="24"/>
              </w:rPr>
              <w:t>第一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通讯作者发表论文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bookmarkStart w:id="7" w:name="OLE_LINK8"/>
            <w:r w:rsidRPr="007C0201">
              <w:rPr>
                <w:rFonts w:hint="eastAsia"/>
                <w:sz w:val="24"/>
              </w:rPr>
              <w:t>篇</w:t>
            </w:r>
            <w:bookmarkEnd w:id="7"/>
            <w:r w:rsidRPr="007C0201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522DDE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DE" w:rsidRPr="007C0201" w:rsidRDefault="00522DDE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DE" w:rsidRPr="007C0201" w:rsidRDefault="00522DDE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DE" w:rsidRPr="007C0201" w:rsidRDefault="00522DDE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DDE" w:rsidRPr="007C0201" w:rsidRDefault="00522DDE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2DDE" w:rsidRPr="007C0201" w:rsidRDefault="00522DDE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学术论文：</w:t>
            </w:r>
            <w:r>
              <w:rPr>
                <w:rFonts w:hint="eastAsia"/>
                <w:sz w:val="24"/>
              </w:rPr>
              <w:t>非第一作者发表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，其中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</w:rPr>
              <w:t>篇、</w:t>
            </w:r>
            <w:r>
              <w:rPr>
                <w:rFonts w:hint="eastAsia"/>
                <w:sz w:val="24"/>
              </w:rPr>
              <w:t>S</w:t>
            </w:r>
            <w:r w:rsidRPr="007C0201">
              <w:rPr>
                <w:rFonts w:hint="eastAsia"/>
                <w:sz w:val="24"/>
              </w:rPr>
              <w:t>SCI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EI</w:t>
            </w:r>
            <w:r w:rsidRPr="007C0201">
              <w:rPr>
                <w:rFonts w:hint="eastAsia"/>
                <w:sz w:val="24"/>
              </w:rPr>
              <w:t>篇、</w:t>
            </w:r>
            <w:r w:rsidRPr="007C0201">
              <w:rPr>
                <w:rFonts w:hint="eastAsia"/>
                <w:sz w:val="24"/>
              </w:rPr>
              <w:t>CSSCI</w:t>
            </w:r>
            <w:r w:rsidRPr="007C0201"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>.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他引次数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spacing w:line="280" w:lineRule="exact"/>
              <w:rPr>
                <w:sz w:val="24"/>
              </w:rPr>
            </w:pPr>
          </w:p>
        </w:tc>
      </w:tr>
      <w:tr w:rsidR="001F7FA6" w:rsidRPr="007C0201" w:rsidTr="00327189"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A8582D" w:rsidRDefault="001F7FA6" w:rsidP="00327189">
            <w:pPr>
              <w:spacing w:line="280" w:lineRule="exact"/>
              <w:rPr>
                <w:b/>
                <w:color w:val="0000FF"/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 xml:space="preserve">☆ </w:t>
            </w:r>
            <w:r w:rsidRPr="00A8582D">
              <w:rPr>
                <w:b/>
                <w:color w:val="0000FF"/>
                <w:szCs w:val="21"/>
              </w:rPr>
              <w:t>“</w:t>
            </w:r>
            <w:r w:rsidRPr="00A8582D">
              <w:rPr>
                <w:b/>
                <w:color w:val="0000FF"/>
                <w:szCs w:val="21"/>
              </w:rPr>
              <w:t>他引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 w:rsidRPr="00A8582D">
              <w:rPr>
                <w:b/>
                <w:color w:val="0000FF"/>
                <w:szCs w:val="21"/>
              </w:rPr>
              <w:t>”</w:t>
            </w:r>
            <w:r w:rsidRPr="00A8582D">
              <w:rPr>
                <w:rFonts w:hint="eastAsia"/>
                <w:b/>
                <w:color w:val="0000FF"/>
                <w:szCs w:val="21"/>
              </w:rPr>
              <w:t>指</w:t>
            </w:r>
            <w:r w:rsidRPr="00A8582D">
              <w:rPr>
                <w:b/>
                <w:color w:val="0000FF"/>
                <w:szCs w:val="21"/>
              </w:rPr>
              <w:t>文献</w:t>
            </w:r>
            <w:r w:rsidRPr="00A8582D">
              <w:rPr>
                <w:rFonts w:hint="eastAsia"/>
                <w:b/>
                <w:color w:val="0000FF"/>
                <w:szCs w:val="21"/>
              </w:rPr>
              <w:t>在</w:t>
            </w:r>
            <w:r w:rsidRPr="00A8582D">
              <w:rPr>
                <w:rFonts w:hint="eastAsia"/>
                <w:b/>
                <w:color w:val="0000FF"/>
                <w:szCs w:val="21"/>
              </w:rPr>
              <w:t>SCI</w:t>
            </w:r>
            <w:r w:rsidRPr="00A8582D">
              <w:rPr>
                <w:rFonts w:hint="eastAsia"/>
                <w:b/>
                <w:color w:val="0000FF"/>
                <w:szCs w:val="21"/>
              </w:rPr>
              <w:t>、</w:t>
            </w:r>
            <w:r w:rsidRPr="00A8582D">
              <w:rPr>
                <w:rFonts w:hint="eastAsia"/>
                <w:b/>
                <w:color w:val="0000FF"/>
                <w:szCs w:val="21"/>
              </w:rPr>
              <w:t>SSCI</w:t>
            </w:r>
            <w:r>
              <w:rPr>
                <w:rFonts w:hint="eastAsia"/>
                <w:b/>
                <w:color w:val="0000FF"/>
                <w:szCs w:val="21"/>
              </w:rPr>
              <w:t>等</w:t>
            </w:r>
            <w:r w:rsidRPr="00A8582D">
              <w:rPr>
                <w:rFonts w:hint="eastAsia"/>
                <w:b/>
                <w:color w:val="0000FF"/>
                <w:szCs w:val="21"/>
              </w:rPr>
              <w:t>数据库中</w:t>
            </w:r>
            <w:r w:rsidRPr="00A8582D">
              <w:rPr>
                <w:b/>
                <w:color w:val="0000FF"/>
                <w:szCs w:val="21"/>
              </w:rPr>
              <w:t>被除作者及合作者以外其他人的引用</w:t>
            </w:r>
            <w:r w:rsidRPr="00A8582D">
              <w:rPr>
                <w:rFonts w:hint="eastAsia"/>
                <w:b/>
                <w:color w:val="0000FF"/>
                <w:szCs w:val="21"/>
              </w:rPr>
              <w:t>次数</w:t>
            </w:r>
            <w:r>
              <w:rPr>
                <w:rFonts w:hint="eastAsia"/>
                <w:b/>
                <w:color w:val="0000FF"/>
                <w:szCs w:val="21"/>
              </w:rPr>
              <w:t>.</w:t>
            </w:r>
          </w:p>
          <w:p w:rsidR="001F7FA6" w:rsidRPr="00C17E47" w:rsidRDefault="001F7FA6" w:rsidP="00327189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 收录类型、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、中科院JCR大类分区情况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.</w:t>
            </w:r>
          </w:p>
        </w:tc>
      </w:tr>
      <w:tr w:rsidR="001F7FA6" w:rsidRPr="007C0201" w:rsidTr="00327189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CE09CA" w:rsidRDefault="001F7FA6" w:rsidP="00327189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</w:tr>
      <w:tr w:rsidR="001F7FA6" w:rsidRPr="007C0201" w:rsidTr="00327189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7C0201" w:rsidRDefault="001F7FA6" w:rsidP="00327189">
            <w:pPr>
              <w:rPr>
                <w:sz w:val="24"/>
              </w:rPr>
            </w:pPr>
          </w:p>
        </w:tc>
      </w:tr>
      <w:tr w:rsidR="001F7FA6" w:rsidRPr="007C0201" w:rsidTr="00327189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7FA6" w:rsidRPr="00CE09CA" w:rsidRDefault="001F7FA6" w:rsidP="0032718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 xml:space="preserve">专业技能 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>
              <w:rPr>
                <w:rFonts w:ascii="黑体" w:eastAsia="黑体" w:hint="eastAsia"/>
                <w:sz w:val="24"/>
              </w:rPr>
              <w:t xml:space="preserve"> 个人特长：</w:t>
            </w:r>
          </w:p>
        </w:tc>
      </w:tr>
      <w:tr w:rsidR="001F7FA6" w:rsidRPr="007C0201" w:rsidTr="00EE03AE">
        <w:trPr>
          <w:trHeight w:val="2136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7FA6" w:rsidRPr="00A00E06" w:rsidRDefault="001F7FA6" w:rsidP="00327189">
            <w:pPr>
              <w:rPr>
                <w:sz w:val="24"/>
              </w:rPr>
            </w:pPr>
          </w:p>
        </w:tc>
      </w:tr>
      <w:tr w:rsidR="001F7FA6" w:rsidRPr="007C0201" w:rsidTr="00327189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7FA6" w:rsidRPr="00CE09CA" w:rsidRDefault="001F7FA6" w:rsidP="00327189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五年以前的代表性成果</w:t>
            </w:r>
            <w:r w:rsidRPr="00CE09CA">
              <w:rPr>
                <w:rFonts w:ascii="黑体" w:eastAsia="黑体" w:hint="eastAsia"/>
                <w:b/>
                <w:sz w:val="24"/>
              </w:rPr>
              <w:t>&amp;</w:t>
            </w:r>
            <w:r w:rsidRPr="00CE09CA">
              <w:rPr>
                <w:rFonts w:ascii="黑体" w:eastAsia="黑体" w:hint="eastAsia"/>
                <w:sz w:val="24"/>
              </w:rPr>
              <w:t>其他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1F7FA6" w:rsidRPr="007C0201" w:rsidTr="00EE03AE">
        <w:trPr>
          <w:trHeight w:val="2298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7FA6" w:rsidRPr="00A00E06" w:rsidRDefault="001F7FA6" w:rsidP="00327189">
            <w:pPr>
              <w:rPr>
                <w:sz w:val="24"/>
              </w:rPr>
            </w:pPr>
          </w:p>
        </w:tc>
      </w:tr>
      <w:tr w:rsidR="001F7FA6" w:rsidRPr="007C0201" w:rsidTr="00327189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7FA6" w:rsidRPr="00CE09CA" w:rsidRDefault="001F7FA6" w:rsidP="0032718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</w:t>
            </w:r>
            <w:r>
              <w:rPr>
                <w:rFonts w:ascii="黑体" w:eastAsia="黑体"/>
                <w:sz w:val="24"/>
              </w:rPr>
              <w:t>的</w:t>
            </w:r>
            <w:r>
              <w:rPr>
                <w:rFonts w:ascii="黑体" w:eastAsia="黑体" w:hint="eastAsia"/>
                <w:sz w:val="24"/>
              </w:rPr>
              <w:t>博士导师、博士后合作导师简要情况介绍：</w:t>
            </w:r>
          </w:p>
        </w:tc>
      </w:tr>
      <w:tr w:rsidR="001F7FA6" w:rsidRPr="007C0201" w:rsidTr="00522DDE">
        <w:trPr>
          <w:trHeight w:val="7101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7FA6" w:rsidRPr="00EB4DEB" w:rsidRDefault="001F7FA6" w:rsidP="00327189">
            <w:pPr>
              <w:rPr>
                <w:rFonts w:ascii="黑体" w:eastAsia="黑体"/>
                <w:sz w:val="24"/>
              </w:rPr>
            </w:pPr>
          </w:p>
        </w:tc>
      </w:tr>
      <w:tr w:rsidR="001F7FA6" w:rsidRPr="008B5082" w:rsidTr="00327189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7FA6" w:rsidRPr="008B5082" w:rsidRDefault="001F7FA6" w:rsidP="00327189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lastRenderedPageBreak/>
              <w:t>简述科研工作业绩和今后工作设想：</w:t>
            </w:r>
          </w:p>
        </w:tc>
      </w:tr>
      <w:tr w:rsidR="001F7FA6" w:rsidRPr="007C0201" w:rsidTr="00522DDE">
        <w:trPr>
          <w:trHeight w:val="3006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A00E06" w:rsidRDefault="001F7FA6" w:rsidP="00327189">
            <w:pPr>
              <w:rPr>
                <w:sz w:val="24"/>
              </w:rPr>
            </w:pPr>
          </w:p>
        </w:tc>
      </w:tr>
      <w:tr w:rsidR="001F7FA6" w:rsidRPr="008B5082" w:rsidTr="00327189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F7FA6" w:rsidRPr="008B5082" w:rsidRDefault="001F7FA6" w:rsidP="00327189">
            <w:pPr>
              <w:rPr>
                <w:rFonts w:ascii="黑体" w:eastAsia="黑体"/>
                <w:sz w:val="24"/>
              </w:rPr>
            </w:pPr>
            <w:r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1F7FA6" w:rsidRPr="007C0201" w:rsidTr="00522DDE">
        <w:trPr>
          <w:trHeight w:val="3141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Pr="00A00E06" w:rsidRDefault="001F7FA6" w:rsidP="00327189">
            <w:pPr>
              <w:rPr>
                <w:sz w:val="24"/>
              </w:rPr>
            </w:pPr>
          </w:p>
        </w:tc>
      </w:tr>
      <w:tr w:rsidR="001F7FA6" w:rsidRPr="007C0201" w:rsidTr="00327189">
        <w:trPr>
          <w:trHeight w:val="1989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FA6" w:rsidRDefault="001F7FA6" w:rsidP="00327189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报名承诺书</w:t>
            </w:r>
          </w:p>
          <w:p w:rsidR="001F7FA6" w:rsidRDefault="001F7FA6" w:rsidP="00327189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本人已阅知并符合报名基本条件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承诺未曾违反国家计划生育政策，承诺无犯罪记录，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承诺没有参加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邪教组织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的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情况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；如为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委培、定向或在职人员，本人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</w:t>
            </w: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及时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征得原单位同意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并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；本人承诺本表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填报内容的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真实、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准确、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完整，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承诺所提交的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佐证材料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均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真实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有效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若有弄虚作假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隐瞒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影响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聘用结果的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事实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或</w:t>
            </w:r>
            <w:r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出现</w:t>
            </w:r>
            <w:r>
              <w:rPr>
                <w:rFonts w:ascii="仿宋" w:eastAsia="仿宋" w:hAnsi="仿宋" w:cs="宋体"/>
                <w:kern w:val="0"/>
                <w:sz w:val="23"/>
                <w:szCs w:val="23"/>
              </w:rPr>
              <w:t>违诺情况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，学校可取消本人的应聘、</w:t>
            </w:r>
            <w:r w:rsidRPr="00947CE1">
              <w:rPr>
                <w:rFonts w:ascii="仿宋" w:eastAsia="仿宋" w:hAnsi="仿宋" w:cs="宋体"/>
                <w:kern w:val="0"/>
                <w:sz w:val="23"/>
                <w:szCs w:val="23"/>
              </w:rPr>
              <w:t>拟聘</w:t>
            </w:r>
            <w:r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或聘用资格，本人将负全部责任。</w:t>
            </w:r>
          </w:p>
          <w:p w:rsidR="001F7FA6" w:rsidRPr="00947CE1" w:rsidRDefault="001F7FA6" w:rsidP="00327189">
            <w:pPr>
              <w:spacing w:line="276" w:lineRule="auto"/>
              <w:ind w:firstLineChars="200" w:firstLine="462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（签名</w:t>
            </w:r>
            <w:r>
              <w:rPr>
                <w:rFonts w:ascii="仿宋_GB2312" w:hAnsi="宋体" w:hint="eastAsia"/>
                <w:b/>
                <w:sz w:val="23"/>
                <w:szCs w:val="23"/>
              </w:rPr>
              <w:t>时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请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：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“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以上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承诺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均为本人真实意愿</w:t>
            </w:r>
            <w:bookmarkStart w:id="8" w:name="_GoBack"/>
            <w:bookmarkEnd w:id="8"/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之反映。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”</w:t>
            </w: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）</w:t>
            </w:r>
          </w:p>
          <w:p w:rsidR="001F7FA6" w:rsidRDefault="001F7FA6" w:rsidP="00327189">
            <w:pPr>
              <w:spacing w:line="276" w:lineRule="auto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 w:rsidR="001F7FA6" w:rsidRPr="00302B8B" w:rsidRDefault="001F7FA6" w:rsidP="00327189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1F7FA6" w:rsidRDefault="001F7FA6" w:rsidP="00327189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  <w:r w:rsidRPr="00302B8B">
              <w:rPr>
                <w:rFonts w:ascii="仿宋_GB2312" w:hAnsi="宋体" w:hint="eastAsia"/>
                <w:b/>
                <w:sz w:val="23"/>
                <w:szCs w:val="23"/>
              </w:rPr>
              <w:t>手写</w:t>
            </w:r>
            <w:r w:rsidRPr="00302B8B"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 w:rsidR="001F7FA6" w:rsidRPr="00CF55BC" w:rsidRDefault="001F7FA6" w:rsidP="00327189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1F7FA6" w:rsidRPr="00A00E06" w:rsidRDefault="001F7FA6" w:rsidP="00EE03AE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EE03AE">
              <w:rPr>
                <w:rFonts w:ascii="仿宋" w:eastAsia="仿宋" w:hAnsi="仿宋" w:hint="eastAsia"/>
                <w:b/>
                <w:sz w:val="24"/>
              </w:rPr>
              <w:t>签字</w:t>
            </w:r>
            <w:r w:rsidRPr="00EE03AE">
              <w:rPr>
                <w:rFonts w:ascii="仿宋" w:eastAsia="仿宋" w:hAnsi="仿宋"/>
                <w:b/>
                <w:sz w:val="24"/>
              </w:rPr>
              <w:t>:</w:t>
            </w:r>
            <w:r w:rsidR="00EE03AE">
              <w:rPr>
                <w:rFonts w:ascii="仿宋" w:eastAsia="仿宋" w:hAnsi="仿宋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EE03A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EE03AE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A058E" w:rsidRPr="00F82CFB" w:rsidRDefault="001F7FA6" w:rsidP="00BF28FE">
      <w:pPr>
        <w:spacing w:line="240" w:lineRule="exact"/>
      </w:pPr>
      <w:r>
        <w:rPr>
          <w:rFonts w:hint="eastAsia"/>
        </w:rPr>
        <w:t>注：本表前四栏为必填；部分栏目</w:t>
      </w:r>
      <w:r>
        <w:t>有</w:t>
      </w:r>
      <w:r w:rsidRPr="00763792">
        <w:rPr>
          <w:rFonts w:hint="eastAsia"/>
          <w:b/>
          <w:color w:val="0000FF"/>
        </w:rPr>
        <w:t>蓝字</w:t>
      </w:r>
      <w:r>
        <w:t>提示</w:t>
      </w:r>
      <w:r>
        <w:t>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填写，</w:t>
      </w:r>
      <w:r>
        <w:rPr>
          <w:rFonts w:hint="eastAsia"/>
        </w:rPr>
        <w:t>无内容栏目请在首空格填“无”；行数多余可删除、不足请自行添加。</w:t>
      </w:r>
    </w:p>
    <w:p w:rsidR="00C5419B" w:rsidRPr="00C5419B" w:rsidRDefault="00C5419B" w:rsidP="00C5419B">
      <w:pPr>
        <w:ind w:rightChars="-81" w:right="-170" w:firstLineChars="69" w:firstLine="145"/>
      </w:pPr>
    </w:p>
    <w:sectPr w:rsidR="00C5419B" w:rsidRPr="00C5419B" w:rsidSect="002F11B0">
      <w:footerReference w:type="default" r:id="rId8"/>
      <w:pgSz w:w="11906" w:h="16838" w:code="9"/>
      <w:pgMar w:top="1588" w:right="1474" w:bottom="1588" w:left="147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90" w:rsidRDefault="00A46390">
      <w:r>
        <w:separator/>
      </w:r>
    </w:p>
  </w:endnote>
  <w:endnote w:type="continuationSeparator" w:id="0">
    <w:p w:rsidR="00A46390" w:rsidRDefault="00A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249161"/>
      <w:docPartObj>
        <w:docPartGallery w:val="Page Numbers (Bottom of Page)"/>
        <w:docPartUnique/>
      </w:docPartObj>
    </w:sdtPr>
    <w:sdtEndPr/>
    <w:sdtContent>
      <w:p w:rsidR="003403D5" w:rsidRDefault="005C3DC1">
        <w:pPr>
          <w:pStyle w:val="a3"/>
          <w:jc w:val="center"/>
        </w:pPr>
        <w:r w:rsidRPr="003403D5">
          <w:rPr>
            <w:sz w:val="24"/>
          </w:rPr>
          <w:fldChar w:fldCharType="begin"/>
        </w:r>
        <w:r w:rsidR="003403D5" w:rsidRPr="003403D5">
          <w:rPr>
            <w:sz w:val="24"/>
          </w:rPr>
          <w:instrText>PAGE   \* MERGEFORMAT</w:instrText>
        </w:r>
        <w:r w:rsidRPr="003403D5">
          <w:rPr>
            <w:sz w:val="24"/>
          </w:rPr>
          <w:fldChar w:fldCharType="separate"/>
        </w:r>
        <w:r w:rsidR="00FA2FA6" w:rsidRPr="00FA2FA6">
          <w:rPr>
            <w:noProof/>
            <w:sz w:val="24"/>
            <w:lang w:val="zh-CN"/>
          </w:rPr>
          <w:t>-</w:t>
        </w:r>
        <w:r w:rsidR="00FA2FA6">
          <w:rPr>
            <w:noProof/>
            <w:sz w:val="24"/>
          </w:rPr>
          <w:t xml:space="preserve"> 4 -</w:t>
        </w:r>
        <w:r w:rsidRPr="003403D5">
          <w:rPr>
            <w:sz w:val="24"/>
          </w:rPr>
          <w:fldChar w:fldCharType="end"/>
        </w:r>
      </w:p>
    </w:sdtContent>
  </w:sdt>
  <w:p w:rsidR="00F82CFB" w:rsidRDefault="00F82CFB" w:rsidP="005755A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90" w:rsidRDefault="00A46390">
      <w:r>
        <w:separator/>
      </w:r>
    </w:p>
  </w:footnote>
  <w:footnote w:type="continuationSeparator" w:id="0">
    <w:p w:rsidR="00A46390" w:rsidRDefault="00A4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008CB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AC2A629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B1C6AF6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A4248DA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EA8216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EC859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E868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9DE2CC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AC3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E21FE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3"/>
    <w:multiLevelType w:val="singleLevel"/>
    <w:tmpl w:val="00000003"/>
    <w:lvl w:ilvl="0">
      <w:start w:val="6"/>
      <w:numFmt w:val="decimal"/>
      <w:suff w:val="nothing"/>
      <w:lvlText w:val="%1、"/>
      <w:lvlJc w:val="left"/>
    </w:lvl>
  </w:abstractNum>
  <w:abstractNum w:abstractNumId="11" w15:restartNumberingAfterBreak="0">
    <w:nsid w:val="0000000C"/>
    <w:multiLevelType w:val="singleLevel"/>
    <w:tmpl w:val="0000000C"/>
    <w:lvl w:ilvl="0">
      <w:start w:val="9"/>
      <w:numFmt w:val="decimal"/>
      <w:suff w:val="nothing"/>
      <w:lvlText w:val="（%1）"/>
      <w:lvlJc w:val="left"/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suff w:val="nothing"/>
      <w:lvlText w:val="（%1）"/>
      <w:lvlJc w:val="left"/>
    </w:lvl>
  </w:abstractNum>
  <w:abstractNum w:abstractNumId="13" w15:restartNumberingAfterBreak="0">
    <w:nsid w:val="01FE287F"/>
    <w:multiLevelType w:val="hybridMultilevel"/>
    <w:tmpl w:val="7438F438"/>
    <w:lvl w:ilvl="0" w:tplc="7D40947A">
      <w:start w:val="1"/>
      <w:numFmt w:val="japaneseCounting"/>
      <w:lvlText w:val="%1、"/>
      <w:lvlJc w:val="left"/>
      <w:pPr>
        <w:tabs>
          <w:tab w:val="num" w:pos="1913"/>
        </w:tabs>
        <w:ind w:left="19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033"/>
        </w:tabs>
        <w:ind w:left="203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3"/>
        </w:tabs>
        <w:ind w:left="287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93"/>
        </w:tabs>
        <w:ind w:left="329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3"/>
        </w:tabs>
        <w:ind w:left="3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53"/>
        </w:tabs>
        <w:ind w:left="455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3"/>
        </w:tabs>
        <w:ind w:left="4973" w:hanging="420"/>
      </w:pPr>
    </w:lvl>
  </w:abstractNum>
  <w:abstractNum w:abstractNumId="14" w15:restartNumberingAfterBreak="0">
    <w:nsid w:val="0FD62F20"/>
    <w:multiLevelType w:val="hybridMultilevel"/>
    <w:tmpl w:val="E02C8928"/>
    <w:lvl w:ilvl="0" w:tplc="F642CE7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11176310"/>
    <w:multiLevelType w:val="hybridMultilevel"/>
    <w:tmpl w:val="93B4E89C"/>
    <w:lvl w:ilvl="0" w:tplc="1C2AF012">
      <w:start w:val="1"/>
      <w:numFmt w:val="decimal"/>
      <w:lvlText w:val="（%1）"/>
      <w:lvlJc w:val="left"/>
      <w:pPr>
        <w:ind w:left="179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7" w:hanging="420"/>
      </w:pPr>
    </w:lvl>
    <w:lvl w:ilvl="2" w:tplc="0409001B" w:tentative="1">
      <w:start w:val="1"/>
      <w:numFmt w:val="lowerRoman"/>
      <w:lvlText w:val="%3."/>
      <w:lvlJc w:val="right"/>
      <w:pPr>
        <w:ind w:left="1977" w:hanging="420"/>
      </w:pPr>
    </w:lvl>
    <w:lvl w:ilvl="3" w:tplc="0409000F" w:tentative="1">
      <w:start w:val="1"/>
      <w:numFmt w:val="decimal"/>
      <w:lvlText w:val="%4."/>
      <w:lvlJc w:val="left"/>
      <w:pPr>
        <w:ind w:left="2397" w:hanging="420"/>
      </w:pPr>
    </w:lvl>
    <w:lvl w:ilvl="4" w:tplc="04090019" w:tentative="1">
      <w:start w:val="1"/>
      <w:numFmt w:val="lowerLetter"/>
      <w:lvlText w:val="%5)"/>
      <w:lvlJc w:val="left"/>
      <w:pPr>
        <w:ind w:left="2817" w:hanging="420"/>
      </w:pPr>
    </w:lvl>
    <w:lvl w:ilvl="5" w:tplc="0409001B" w:tentative="1">
      <w:start w:val="1"/>
      <w:numFmt w:val="lowerRoman"/>
      <w:lvlText w:val="%6."/>
      <w:lvlJc w:val="right"/>
      <w:pPr>
        <w:ind w:left="3237" w:hanging="420"/>
      </w:pPr>
    </w:lvl>
    <w:lvl w:ilvl="6" w:tplc="0409000F" w:tentative="1">
      <w:start w:val="1"/>
      <w:numFmt w:val="decimal"/>
      <w:lvlText w:val="%7."/>
      <w:lvlJc w:val="left"/>
      <w:pPr>
        <w:ind w:left="3657" w:hanging="420"/>
      </w:pPr>
    </w:lvl>
    <w:lvl w:ilvl="7" w:tplc="04090019" w:tentative="1">
      <w:start w:val="1"/>
      <w:numFmt w:val="lowerLetter"/>
      <w:lvlText w:val="%8)"/>
      <w:lvlJc w:val="left"/>
      <w:pPr>
        <w:ind w:left="4077" w:hanging="420"/>
      </w:pPr>
    </w:lvl>
    <w:lvl w:ilvl="8" w:tplc="0409001B" w:tentative="1">
      <w:start w:val="1"/>
      <w:numFmt w:val="lowerRoman"/>
      <w:lvlText w:val="%9."/>
      <w:lvlJc w:val="right"/>
      <w:pPr>
        <w:ind w:left="4497" w:hanging="420"/>
      </w:pPr>
    </w:lvl>
  </w:abstractNum>
  <w:abstractNum w:abstractNumId="16" w15:restartNumberingAfterBreak="0">
    <w:nsid w:val="1F397C95"/>
    <w:multiLevelType w:val="hybridMultilevel"/>
    <w:tmpl w:val="7A406EBA"/>
    <w:lvl w:ilvl="0" w:tplc="58D2ED2C">
      <w:start w:val="1"/>
      <w:numFmt w:val="decimal"/>
      <w:lvlText w:val="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7" w15:restartNumberingAfterBreak="0">
    <w:nsid w:val="1F5962FB"/>
    <w:multiLevelType w:val="hybridMultilevel"/>
    <w:tmpl w:val="3042BCD0"/>
    <w:lvl w:ilvl="0" w:tplc="36502600">
      <w:start w:val="2"/>
      <w:numFmt w:val="decimal"/>
      <w:lvlText w:val="%1、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18" w15:restartNumberingAfterBreak="0">
    <w:nsid w:val="2BDE1DE6"/>
    <w:multiLevelType w:val="hybridMultilevel"/>
    <w:tmpl w:val="381E466E"/>
    <w:lvl w:ilvl="0" w:tplc="B3729016">
      <w:start w:val="1"/>
      <w:numFmt w:val="decimal"/>
      <w:lvlText w:val="（%1）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9" w15:restartNumberingAfterBreak="0">
    <w:nsid w:val="33394143"/>
    <w:multiLevelType w:val="hybridMultilevel"/>
    <w:tmpl w:val="366AEB86"/>
    <w:lvl w:ilvl="0" w:tplc="294E0B34">
      <w:start w:val="1"/>
      <w:numFmt w:val="japaneseCounting"/>
      <w:lvlText w:val="（%1）"/>
      <w:lvlJc w:val="left"/>
      <w:pPr>
        <w:ind w:left="2073" w:hanging="108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833" w:hanging="420"/>
      </w:pPr>
    </w:lvl>
    <w:lvl w:ilvl="2" w:tplc="0409001B">
      <w:start w:val="1"/>
      <w:numFmt w:val="lowerRoman"/>
      <w:lvlText w:val="%3."/>
      <w:lvlJc w:val="right"/>
      <w:pPr>
        <w:ind w:left="2253" w:hanging="420"/>
      </w:pPr>
    </w:lvl>
    <w:lvl w:ilvl="3" w:tplc="0409000F">
      <w:start w:val="1"/>
      <w:numFmt w:val="decimal"/>
      <w:lvlText w:val="%4."/>
      <w:lvlJc w:val="left"/>
      <w:pPr>
        <w:ind w:left="2673" w:hanging="420"/>
      </w:pPr>
    </w:lvl>
    <w:lvl w:ilvl="4" w:tplc="04090019">
      <w:start w:val="1"/>
      <w:numFmt w:val="lowerLetter"/>
      <w:lvlText w:val="%5)"/>
      <w:lvlJc w:val="left"/>
      <w:pPr>
        <w:ind w:left="3093" w:hanging="420"/>
      </w:pPr>
    </w:lvl>
    <w:lvl w:ilvl="5" w:tplc="0409001B">
      <w:start w:val="1"/>
      <w:numFmt w:val="lowerRoman"/>
      <w:lvlText w:val="%6."/>
      <w:lvlJc w:val="right"/>
      <w:pPr>
        <w:ind w:left="3513" w:hanging="420"/>
      </w:pPr>
    </w:lvl>
    <w:lvl w:ilvl="6" w:tplc="0409000F">
      <w:start w:val="1"/>
      <w:numFmt w:val="decimal"/>
      <w:lvlText w:val="%7."/>
      <w:lvlJc w:val="left"/>
      <w:pPr>
        <w:ind w:left="3933" w:hanging="420"/>
      </w:pPr>
    </w:lvl>
    <w:lvl w:ilvl="7" w:tplc="04090019">
      <w:start w:val="1"/>
      <w:numFmt w:val="lowerLetter"/>
      <w:lvlText w:val="%8)"/>
      <w:lvlJc w:val="left"/>
      <w:pPr>
        <w:ind w:left="4353" w:hanging="420"/>
      </w:pPr>
    </w:lvl>
    <w:lvl w:ilvl="8" w:tplc="0409001B">
      <w:start w:val="1"/>
      <w:numFmt w:val="lowerRoman"/>
      <w:lvlText w:val="%9."/>
      <w:lvlJc w:val="right"/>
      <w:pPr>
        <w:ind w:left="4773" w:hanging="420"/>
      </w:pPr>
    </w:lvl>
  </w:abstractNum>
  <w:abstractNum w:abstractNumId="20" w15:restartNumberingAfterBreak="0">
    <w:nsid w:val="36354EFC"/>
    <w:multiLevelType w:val="hybridMultilevel"/>
    <w:tmpl w:val="34ECD118"/>
    <w:lvl w:ilvl="0" w:tplc="1D2EDA4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36A62F13"/>
    <w:multiLevelType w:val="hybridMultilevel"/>
    <w:tmpl w:val="2D64AB14"/>
    <w:lvl w:ilvl="0" w:tplc="46F0EDCC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22" w15:restartNumberingAfterBreak="0">
    <w:nsid w:val="41911B32"/>
    <w:multiLevelType w:val="hybridMultilevel"/>
    <w:tmpl w:val="83A84CE2"/>
    <w:lvl w:ilvl="0" w:tplc="B478EB5A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3" w15:restartNumberingAfterBreak="0">
    <w:nsid w:val="54AF7A13"/>
    <w:multiLevelType w:val="hybridMultilevel"/>
    <w:tmpl w:val="F496BD66"/>
    <w:lvl w:ilvl="0" w:tplc="099ABC22">
      <w:start w:val="2"/>
      <w:numFmt w:val="japaneseCounting"/>
      <w:lvlText w:val="%1、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abstractNum w:abstractNumId="24" w15:restartNumberingAfterBreak="0">
    <w:nsid w:val="586444F6"/>
    <w:multiLevelType w:val="hybridMultilevel"/>
    <w:tmpl w:val="013EEB78"/>
    <w:lvl w:ilvl="0" w:tplc="7310A0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BDA7B3D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26" w15:restartNumberingAfterBreak="0">
    <w:nsid w:val="69A247B6"/>
    <w:multiLevelType w:val="hybridMultilevel"/>
    <w:tmpl w:val="6278201A"/>
    <w:lvl w:ilvl="0" w:tplc="55CAAC5A">
      <w:start w:val="1"/>
      <w:numFmt w:val="decimal"/>
      <w:lvlText w:val="（%1）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7" w15:restartNumberingAfterBreak="0">
    <w:nsid w:val="6E8E121B"/>
    <w:multiLevelType w:val="hybridMultilevel"/>
    <w:tmpl w:val="7780EC74"/>
    <w:lvl w:ilvl="0" w:tplc="D12E50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28" w15:restartNumberingAfterBreak="0">
    <w:nsid w:val="74B50565"/>
    <w:multiLevelType w:val="hybridMultilevel"/>
    <w:tmpl w:val="56E623A6"/>
    <w:lvl w:ilvl="0" w:tplc="267CBB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17"/>
  </w:num>
  <w:num w:numId="5">
    <w:abstractNumId w:val="15"/>
  </w:num>
  <w:num w:numId="6">
    <w:abstractNumId w:val="25"/>
  </w:num>
  <w:num w:numId="7">
    <w:abstractNumId w:val="12"/>
  </w:num>
  <w:num w:numId="8">
    <w:abstractNumId w:val="11"/>
  </w:num>
  <w:num w:numId="9">
    <w:abstractNumId w:val="10"/>
  </w:num>
  <w:num w:numId="10">
    <w:abstractNumId w:val="23"/>
  </w:num>
  <w:num w:numId="11">
    <w:abstractNumId w:val="21"/>
  </w:num>
  <w:num w:numId="12">
    <w:abstractNumId w:val="28"/>
  </w:num>
  <w:num w:numId="13">
    <w:abstractNumId w:val="14"/>
  </w:num>
  <w:num w:numId="14">
    <w:abstractNumId w:val="24"/>
  </w:num>
  <w:num w:numId="15">
    <w:abstractNumId w:val="20"/>
  </w:num>
  <w:num w:numId="16">
    <w:abstractNumId w:val="19"/>
  </w:num>
  <w:num w:numId="17">
    <w:abstractNumId w:val="26"/>
  </w:num>
  <w:num w:numId="18">
    <w:abstractNumId w:val="18"/>
  </w:num>
  <w:num w:numId="19">
    <w:abstractNumId w:val="22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F"/>
    <w:rsid w:val="000018DD"/>
    <w:rsid w:val="00004897"/>
    <w:rsid w:val="0001179A"/>
    <w:rsid w:val="000150D9"/>
    <w:rsid w:val="00022585"/>
    <w:rsid w:val="00022C22"/>
    <w:rsid w:val="00025801"/>
    <w:rsid w:val="00027D1E"/>
    <w:rsid w:val="00033860"/>
    <w:rsid w:val="00045108"/>
    <w:rsid w:val="00055C78"/>
    <w:rsid w:val="00055CC7"/>
    <w:rsid w:val="000572E1"/>
    <w:rsid w:val="00060EC9"/>
    <w:rsid w:val="00084D4E"/>
    <w:rsid w:val="00094635"/>
    <w:rsid w:val="000A1E8D"/>
    <w:rsid w:val="000D00B7"/>
    <w:rsid w:val="000D5A4A"/>
    <w:rsid w:val="000D6409"/>
    <w:rsid w:val="001057A9"/>
    <w:rsid w:val="00120183"/>
    <w:rsid w:val="00120C68"/>
    <w:rsid w:val="001403E0"/>
    <w:rsid w:val="00165064"/>
    <w:rsid w:val="00165F85"/>
    <w:rsid w:val="00171A18"/>
    <w:rsid w:val="00183237"/>
    <w:rsid w:val="001A29C1"/>
    <w:rsid w:val="001A7D6D"/>
    <w:rsid w:val="001B2A92"/>
    <w:rsid w:val="001C12E8"/>
    <w:rsid w:val="001C40D4"/>
    <w:rsid w:val="001D5F71"/>
    <w:rsid w:val="001E04CC"/>
    <w:rsid w:val="001E3A62"/>
    <w:rsid w:val="001F2E3F"/>
    <w:rsid w:val="001F7FA6"/>
    <w:rsid w:val="00237042"/>
    <w:rsid w:val="0024026C"/>
    <w:rsid w:val="00244EDE"/>
    <w:rsid w:val="00280DC6"/>
    <w:rsid w:val="002834CD"/>
    <w:rsid w:val="002947C8"/>
    <w:rsid w:val="002A411A"/>
    <w:rsid w:val="002C3A65"/>
    <w:rsid w:val="002D3A6F"/>
    <w:rsid w:val="002D3B1D"/>
    <w:rsid w:val="002D66E6"/>
    <w:rsid w:val="002E0FDE"/>
    <w:rsid w:val="002F11B0"/>
    <w:rsid w:val="002F2A73"/>
    <w:rsid w:val="00304EB7"/>
    <w:rsid w:val="00327189"/>
    <w:rsid w:val="003403D5"/>
    <w:rsid w:val="00364892"/>
    <w:rsid w:val="00392EA1"/>
    <w:rsid w:val="003A11E1"/>
    <w:rsid w:val="003A667C"/>
    <w:rsid w:val="003C24C8"/>
    <w:rsid w:val="003C36AC"/>
    <w:rsid w:val="003C4BC0"/>
    <w:rsid w:val="003F3310"/>
    <w:rsid w:val="003F49C2"/>
    <w:rsid w:val="004054A6"/>
    <w:rsid w:val="00417D5A"/>
    <w:rsid w:val="004335B8"/>
    <w:rsid w:val="00435162"/>
    <w:rsid w:val="00450368"/>
    <w:rsid w:val="00466BBA"/>
    <w:rsid w:val="004726D4"/>
    <w:rsid w:val="004A2BC1"/>
    <w:rsid w:val="004A5B7D"/>
    <w:rsid w:val="004B7322"/>
    <w:rsid w:val="004E63A6"/>
    <w:rsid w:val="004F035D"/>
    <w:rsid w:val="004F0591"/>
    <w:rsid w:val="00522DDE"/>
    <w:rsid w:val="00523129"/>
    <w:rsid w:val="00541526"/>
    <w:rsid w:val="00551339"/>
    <w:rsid w:val="00572FEA"/>
    <w:rsid w:val="005755A0"/>
    <w:rsid w:val="00586004"/>
    <w:rsid w:val="005957C6"/>
    <w:rsid w:val="00597196"/>
    <w:rsid w:val="005C02F4"/>
    <w:rsid w:val="005C3DC1"/>
    <w:rsid w:val="005C419A"/>
    <w:rsid w:val="005D11E6"/>
    <w:rsid w:val="005D4B4D"/>
    <w:rsid w:val="005D64D7"/>
    <w:rsid w:val="005F6CA3"/>
    <w:rsid w:val="00600F65"/>
    <w:rsid w:val="0060186A"/>
    <w:rsid w:val="00606777"/>
    <w:rsid w:val="00677673"/>
    <w:rsid w:val="00677B09"/>
    <w:rsid w:val="00681244"/>
    <w:rsid w:val="00684647"/>
    <w:rsid w:val="00694E32"/>
    <w:rsid w:val="006A4372"/>
    <w:rsid w:val="006B4DA0"/>
    <w:rsid w:val="006B4EDE"/>
    <w:rsid w:val="006E103C"/>
    <w:rsid w:val="006E38B5"/>
    <w:rsid w:val="006E4A8F"/>
    <w:rsid w:val="006F3901"/>
    <w:rsid w:val="006F4985"/>
    <w:rsid w:val="0070401A"/>
    <w:rsid w:val="007046A6"/>
    <w:rsid w:val="007058AA"/>
    <w:rsid w:val="00720E6B"/>
    <w:rsid w:val="007214C7"/>
    <w:rsid w:val="00741242"/>
    <w:rsid w:val="00756EF9"/>
    <w:rsid w:val="0076788A"/>
    <w:rsid w:val="00771192"/>
    <w:rsid w:val="00777F67"/>
    <w:rsid w:val="00791468"/>
    <w:rsid w:val="007967FA"/>
    <w:rsid w:val="007A4DFC"/>
    <w:rsid w:val="007D3510"/>
    <w:rsid w:val="007F341F"/>
    <w:rsid w:val="00806E65"/>
    <w:rsid w:val="00815233"/>
    <w:rsid w:val="008172B2"/>
    <w:rsid w:val="00830644"/>
    <w:rsid w:val="008310B2"/>
    <w:rsid w:val="00834267"/>
    <w:rsid w:val="008665E4"/>
    <w:rsid w:val="0088044A"/>
    <w:rsid w:val="00891B29"/>
    <w:rsid w:val="008A058E"/>
    <w:rsid w:val="008A27C0"/>
    <w:rsid w:val="008A3A0E"/>
    <w:rsid w:val="008C18EB"/>
    <w:rsid w:val="008E7153"/>
    <w:rsid w:val="008F21D1"/>
    <w:rsid w:val="009079E5"/>
    <w:rsid w:val="00921F9F"/>
    <w:rsid w:val="00926B7B"/>
    <w:rsid w:val="00947F4F"/>
    <w:rsid w:val="00955FEF"/>
    <w:rsid w:val="009658D8"/>
    <w:rsid w:val="009B21F7"/>
    <w:rsid w:val="009B363B"/>
    <w:rsid w:val="009D10D1"/>
    <w:rsid w:val="00A220DD"/>
    <w:rsid w:val="00A33975"/>
    <w:rsid w:val="00A46390"/>
    <w:rsid w:val="00A811C7"/>
    <w:rsid w:val="00A86140"/>
    <w:rsid w:val="00AA0A96"/>
    <w:rsid w:val="00AA2439"/>
    <w:rsid w:val="00AC1757"/>
    <w:rsid w:val="00AC4F44"/>
    <w:rsid w:val="00B10124"/>
    <w:rsid w:val="00B125C8"/>
    <w:rsid w:val="00B256F9"/>
    <w:rsid w:val="00B46339"/>
    <w:rsid w:val="00B5255C"/>
    <w:rsid w:val="00B614E7"/>
    <w:rsid w:val="00BA20EE"/>
    <w:rsid w:val="00BA6D09"/>
    <w:rsid w:val="00BC1E0F"/>
    <w:rsid w:val="00BD0F39"/>
    <w:rsid w:val="00BD732B"/>
    <w:rsid w:val="00BE60B7"/>
    <w:rsid w:val="00BF284C"/>
    <w:rsid w:val="00BF28FE"/>
    <w:rsid w:val="00BF7B15"/>
    <w:rsid w:val="00C001CB"/>
    <w:rsid w:val="00C03644"/>
    <w:rsid w:val="00C34E67"/>
    <w:rsid w:val="00C42313"/>
    <w:rsid w:val="00C5419B"/>
    <w:rsid w:val="00C54833"/>
    <w:rsid w:val="00C562A1"/>
    <w:rsid w:val="00C63CA0"/>
    <w:rsid w:val="00C7266E"/>
    <w:rsid w:val="00C83289"/>
    <w:rsid w:val="00C87BDE"/>
    <w:rsid w:val="00C96B62"/>
    <w:rsid w:val="00C96DE4"/>
    <w:rsid w:val="00CA4632"/>
    <w:rsid w:val="00CC135F"/>
    <w:rsid w:val="00CE2F6B"/>
    <w:rsid w:val="00CE7E9F"/>
    <w:rsid w:val="00D013A1"/>
    <w:rsid w:val="00D046AF"/>
    <w:rsid w:val="00D10F5F"/>
    <w:rsid w:val="00D14709"/>
    <w:rsid w:val="00D14F15"/>
    <w:rsid w:val="00D3027E"/>
    <w:rsid w:val="00D356F9"/>
    <w:rsid w:val="00D3594C"/>
    <w:rsid w:val="00D576B9"/>
    <w:rsid w:val="00D83B51"/>
    <w:rsid w:val="00D85998"/>
    <w:rsid w:val="00D9483E"/>
    <w:rsid w:val="00D96E55"/>
    <w:rsid w:val="00DA711A"/>
    <w:rsid w:val="00DC7985"/>
    <w:rsid w:val="00DF5542"/>
    <w:rsid w:val="00DF6DF4"/>
    <w:rsid w:val="00E14903"/>
    <w:rsid w:val="00E153D9"/>
    <w:rsid w:val="00E17EAB"/>
    <w:rsid w:val="00E21061"/>
    <w:rsid w:val="00E33E61"/>
    <w:rsid w:val="00E341F5"/>
    <w:rsid w:val="00E34D10"/>
    <w:rsid w:val="00E574CC"/>
    <w:rsid w:val="00E65EDA"/>
    <w:rsid w:val="00E9713D"/>
    <w:rsid w:val="00EB24CF"/>
    <w:rsid w:val="00EB296E"/>
    <w:rsid w:val="00ED0DB5"/>
    <w:rsid w:val="00EE03AE"/>
    <w:rsid w:val="00EF1B10"/>
    <w:rsid w:val="00F013B0"/>
    <w:rsid w:val="00F015E7"/>
    <w:rsid w:val="00F02271"/>
    <w:rsid w:val="00F11F13"/>
    <w:rsid w:val="00F375DC"/>
    <w:rsid w:val="00F4304A"/>
    <w:rsid w:val="00F7030E"/>
    <w:rsid w:val="00F71603"/>
    <w:rsid w:val="00F82CFB"/>
    <w:rsid w:val="00F85E82"/>
    <w:rsid w:val="00F947CA"/>
    <w:rsid w:val="00F96FAD"/>
    <w:rsid w:val="00FA2FA6"/>
    <w:rsid w:val="00FA601B"/>
    <w:rsid w:val="00FD0B8D"/>
    <w:rsid w:val="00FE672E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A1213A-5B50-42DF-BFB0-4FE63AD4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8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1179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1179A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1179A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CharCharCharCharCharCharCharCharChar">
    <w:name w:val="Char Char Char Char Char Char Char Char Char Char"/>
    <w:basedOn w:val="a"/>
    <w:rsid w:val="0001179A"/>
    <w:rPr>
      <w:rFonts w:ascii="Tahoma" w:hAnsi="Tahoma"/>
      <w:sz w:val="24"/>
      <w:szCs w:val="20"/>
    </w:rPr>
  </w:style>
  <w:style w:type="character" w:customStyle="1" w:styleId="2Char">
    <w:name w:val="标题 2 Char"/>
    <w:link w:val="2"/>
    <w:locked/>
    <w:rsid w:val="0001179A"/>
    <w:rPr>
      <w:rFonts w:ascii="Arial" w:eastAsia="黑体" w:hAnsi="Arial" w:cs="Arial"/>
      <w:b/>
      <w:bCs/>
      <w:kern w:val="2"/>
      <w:sz w:val="32"/>
      <w:szCs w:val="32"/>
      <w:lang w:val="en-US" w:eastAsia="zh-CN" w:bidi="ar-SA"/>
    </w:rPr>
  </w:style>
  <w:style w:type="paragraph" w:styleId="a3">
    <w:name w:val="footer"/>
    <w:basedOn w:val="a"/>
    <w:link w:val="Char"/>
    <w:uiPriority w:val="99"/>
    <w:rsid w:val="0001179A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01179A"/>
    <w:rPr>
      <w:rFonts w:eastAsia="仿宋_GB2312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01179A"/>
  </w:style>
  <w:style w:type="paragraph" w:styleId="a5">
    <w:name w:val="header"/>
    <w:basedOn w:val="a"/>
    <w:link w:val="Char0"/>
    <w:rsid w:val="00011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眉 Char"/>
    <w:link w:val="a5"/>
    <w:semiHidden/>
    <w:locked/>
    <w:rsid w:val="0001179A"/>
    <w:rPr>
      <w:rFonts w:eastAsia="仿宋_GB2312"/>
      <w:kern w:val="2"/>
      <w:sz w:val="18"/>
      <w:szCs w:val="18"/>
      <w:lang w:val="en-US" w:eastAsia="zh-CN" w:bidi="ar-SA"/>
    </w:rPr>
  </w:style>
  <w:style w:type="paragraph" w:styleId="a6">
    <w:name w:val="Date"/>
    <w:basedOn w:val="a"/>
    <w:next w:val="a"/>
    <w:link w:val="Char1"/>
    <w:rsid w:val="0001179A"/>
    <w:pPr>
      <w:ind w:leftChars="2500" w:left="100"/>
    </w:pPr>
    <w:rPr>
      <w:rFonts w:ascii="Times New Roman" w:eastAsia="仿宋_GB2312" w:hAnsi="Times New Roman"/>
      <w:sz w:val="32"/>
      <w:szCs w:val="32"/>
    </w:rPr>
  </w:style>
  <w:style w:type="character" w:customStyle="1" w:styleId="Char1">
    <w:name w:val="日期 Char"/>
    <w:link w:val="a6"/>
    <w:semiHidden/>
    <w:locked/>
    <w:rsid w:val="0001179A"/>
    <w:rPr>
      <w:rFonts w:eastAsia="仿宋_GB2312"/>
      <w:kern w:val="2"/>
      <w:sz w:val="32"/>
      <w:szCs w:val="32"/>
      <w:lang w:val="en-US" w:eastAsia="zh-CN" w:bidi="ar-SA"/>
    </w:rPr>
  </w:style>
  <w:style w:type="table" w:styleId="a7">
    <w:name w:val="Table Grid"/>
    <w:basedOn w:val="a1"/>
    <w:rsid w:val="0001179A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"/>
    <w:basedOn w:val="a"/>
    <w:semiHidden/>
    <w:rsid w:val="0001179A"/>
    <w:rPr>
      <w:rFonts w:ascii="Times New Roman" w:hAnsi="Times New Roman"/>
      <w:szCs w:val="24"/>
    </w:rPr>
  </w:style>
  <w:style w:type="paragraph" w:customStyle="1" w:styleId="Char3">
    <w:name w:val="Char"/>
    <w:basedOn w:val="a"/>
    <w:rsid w:val="0001179A"/>
    <w:pPr>
      <w:ind w:firstLineChars="200" w:firstLine="200"/>
    </w:pPr>
    <w:rPr>
      <w:rFonts w:ascii="Times New Roman" w:hAnsi="Times New Roman"/>
      <w:szCs w:val="20"/>
    </w:rPr>
  </w:style>
  <w:style w:type="character" w:styleId="HTML">
    <w:name w:val="HTML Typewriter"/>
    <w:rsid w:val="0001179A"/>
    <w:rPr>
      <w:rFonts w:ascii="宋体" w:eastAsia="宋体" w:hAnsi="宋体" w:cs="宋体"/>
      <w:sz w:val="18"/>
      <w:szCs w:val="18"/>
    </w:rPr>
  </w:style>
  <w:style w:type="paragraph" w:customStyle="1" w:styleId="a8">
    <w:name w:val="标准"/>
    <w:basedOn w:val="a"/>
    <w:rsid w:val="0001179A"/>
    <w:pPr>
      <w:adjustRightInd w:val="0"/>
      <w:spacing w:before="120" w:after="120" w:line="312" w:lineRule="atLeast"/>
      <w:textAlignment w:val="baseline"/>
    </w:pPr>
    <w:rPr>
      <w:rFonts w:ascii="宋体" w:hAnsi="Times New Roman"/>
      <w:kern w:val="0"/>
      <w:szCs w:val="20"/>
    </w:rPr>
  </w:style>
  <w:style w:type="paragraph" w:styleId="a9">
    <w:name w:val="Normal (Web)"/>
    <w:basedOn w:val="a"/>
    <w:rsid w:val="00011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ody Text Indent"/>
    <w:basedOn w:val="a"/>
    <w:link w:val="Char4"/>
    <w:rsid w:val="0001179A"/>
    <w:pPr>
      <w:ind w:firstLine="600"/>
    </w:pPr>
    <w:rPr>
      <w:rFonts w:ascii="宋体" w:hAnsi="宋体"/>
      <w:sz w:val="30"/>
      <w:szCs w:val="24"/>
    </w:rPr>
  </w:style>
  <w:style w:type="character" w:customStyle="1" w:styleId="Char4">
    <w:name w:val="正文文本缩进 Char"/>
    <w:link w:val="aa"/>
    <w:locked/>
    <w:rsid w:val="0001179A"/>
    <w:rPr>
      <w:rFonts w:ascii="宋体" w:eastAsia="宋体" w:hAnsi="宋体"/>
      <w:kern w:val="2"/>
      <w:sz w:val="30"/>
      <w:szCs w:val="24"/>
      <w:lang w:val="en-US" w:eastAsia="zh-CN" w:bidi="ar-SA"/>
    </w:rPr>
  </w:style>
  <w:style w:type="paragraph" w:customStyle="1" w:styleId="p0">
    <w:name w:val="p0"/>
    <w:basedOn w:val="a"/>
    <w:rsid w:val="0001179A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apple-style-span">
    <w:name w:val="apple-style-span"/>
    <w:rsid w:val="0001179A"/>
    <w:rPr>
      <w:rFonts w:cs="Times New Roman"/>
    </w:rPr>
  </w:style>
  <w:style w:type="character" w:styleId="ab">
    <w:name w:val="Strong"/>
    <w:qFormat/>
    <w:rsid w:val="0001179A"/>
    <w:rPr>
      <w:b/>
      <w:bCs/>
    </w:rPr>
  </w:style>
  <w:style w:type="character" w:customStyle="1" w:styleId="articletitle">
    <w:name w:val="article_title"/>
    <w:basedOn w:val="a0"/>
    <w:rsid w:val="0001179A"/>
  </w:style>
  <w:style w:type="paragraph" w:customStyle="1" w:styleId="pa-1">
    <w:name w:val="pa-1"/>
    <w:basedOn w:val="a"/>
    <w:rsid w:val="0001179A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无间隔1"/>
    <w:link w:val="NoSpacingChar"/>
    <w:rsid w:val="0001179A"/>
    <w:rPr>
      <w:rFonts w:ascii="Franklin Gothic Book" w:hAnsi="Franklin Gothic Book" w:cs="Franklin Gothic Book"/>
      <w:lang w:eastAsia="en-US"/>
    </w:rPr>
  </w:style>
  <w:style w:type="character" w:customStyle="1" w:styleId="NoSpacingChar">
    <w:name w:val="No Spacing Char"/>
    <w:link w:val="10"/>
    <w:locked/>
    <w:rsid w:val="0001179A"/>
    <w:rPr>
      <w:rFonts w:ascii="Franklin Gothic Book" w:eastAsia="宋体" w:hAnsi="Franklin Gothic Book" w:cs="Franklin Gothic Book"/>
      <w:lang w:val="en-US" w:eastAsia="en-US" w:bidi="ar-SA"/>
    </w:rPr>
  </w:style>
  <w:style w:type="paragraph" w:customStyle="1" w:styleId="content">
    <w:name w:val="content"/>
    <w:basedOn w:val="a"/>
    <w:rsid w:val="000117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mediumtext1">
    <w:name w:val="medium_text1"/>
    <w:rsid w:val="0001179A"/>
    <w:rPr>
      <w:sz w:val="16"/>
      <w:szCs w:val="16"/>
    </w:rPr>
  </w:style>
  <w:style w:type="paragraph" w:styleId="ac">
    <w:name w:val="List Paragraph"/>
    <w:basedOn w:val="a"/>
    <w:qFormat/>
    <w:rsid w:val="0001179A"/>
    <w:pPr>
      <w:ind w:firstLineChars="200" w:firstLine="420"/>
    </w:pPr>
  </w:style>
  <w:style w:type="paragraph" w:customStyle="1" w:styleId="pa-0">
    <w:name w:val="pa-0"/>
    <w:basedOn w:val="a"/>
    <w:rsid w:val="0001179A"/>
    <w:pPr>
      <w:widowControl/>
      <w:spacing w:before="150"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ody Text"/>
    <w:basedOn w:val="a"/>
    <w:rsid w:val="0001179A"/>
    <w:pPr>
      <w:spacing w:after="120"/>
    </w:pPr>
    <w:rPr>
      <w:rFonts w:ascii="Times New Roman" w:hAnsi="Times New Roman"/>
      <w:szCs w:val="24"/>
    </w:rPr>
  </w:style>
  <w:style w:type="paragraph" w:styleId="ae">
    <w:name w:val="Plain Text"/>
    <w:basedOn w:val="a"/>
    <w:link w:val="Char5"/>
    <w:rsid w:val="0001179A"/>
    <w:rPr>
      <w:rFonts w:ascii="宋体" w:hAnsi="Courier New"/>
      <w:sz w:val="28"/>
      <w:szCs w:val="20"/>
    </w:rPr>
  </w:style>
  <w:style w:type="character" w:customStyle="1" w:styleId="Char5">
    <w:name w:val="纯文本 Char"/>
    <w:link w:val="ae"/>
    <w:rsid w:val="0001179A"/>
    <w:rPr>
      <w:rFonts w:ascii="宋体" w:eastAsia="宋体" w:hAnsi="Courier New"/>
      <w:kern w:val="2"/>
      <w:sz w:val="28"/>
      <w:lang w:val="en-US" w:eastAsia="zh-CN" w:bidi="ar-SA"/>
    </w:rPr>
  </w:style>
  <w:style w:type="paragraph" w:customStyle="1" w:styleId="11">
    <w:name w:val="列出段落1"/>
    <w:basedOn w:val="a"/>
    <w:rsid w:val="0001179A"/>
    <w:pPr>
      <w:ind w:firstLineChars="200" w:firstLine="420"/>
    </w:pPr>
    <w:rPr>
      <w:rFonts w:cs="Calibri"/>
      <w:szCs w:val="21"/>
    </w:rPr>
  </w:style>
  <w:style w:type="paragraph" w:customStyle="1" w:styleId="p15">
    <w:name w:val="p15"/>
    <w:basedOn w:val="a"/>
    <w:rsid w:val="0001179A"/>
    <w:pPr>
      <w:widowControl/>
      <w:ind w:firstLine="420"/>
    </w:pPr>
    <w:rPr>
      <w:rFonts w:cs="Calibri"/>
      <w:kern w:val="0"/>
      <w:szCs w:val="21"/>
    </w:rPr>
  </w:style>
  <w:style w:type="paragraph" w:styleId="af">
    <w:name w:val="Balloon Text"/>
    <w:basedOn w:val="a"/>
    <w:link w:val="Char6"/>
    <w:semiHidden/>
    <w:rsid w:val="0001179A"/>
    <w:rPr>
      <w:rFonts w:cs="Calibri"/>
      <w:sz w:val="18"/>
      <w:szCs w:val="18"/>
    </w:rPr>
  </w:style>
  <w:style w:type="character" w:customStyle="1" w:styleId="Char6">
    <w:name w:val="批注框文本 Char"/>
    <w:link w:val="af"/>
    <w:semiHidden/>
    <w:locked/>
    <w:rsid w:val="0001179A"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paragraph" w:styleId="af0">
    <w:name w:val="Title"/>
    <w:basedOn w:val="a"/>
    <w:next w:val="a"/>
    <w:link w:val="Char7"/>
    <w:qFormat/>
    <w:rsid w:val="0001179A"/>
    <w:pPr>
      <w:spacing w:before="240" w:after="60"/>
      <w:jc w:val="center"/>
      <w:outlineLvl w:val="0"/>
    </w:pPr>
    <w:rPr>
      <w:rFonts w:ascii="Cambria" w:eastAsia="仿宋_GB2312" w:hAnsi="Cambria"/>
      <w:b/>
      <w:bCs/>
      <w:sz w:val="32"/>
      <w:szCs w:val="32"/>
    </w:rPr>
  </w:style>
  <w:style w:type="character" w:customStyle="1" w:styleId="Char7">
    <w:name w:val="标题 Char"/>
    <w:link w:val="af0"/>
    <w:rsid w:val="0001179A"/>
    <w:rPr>
      <w:rFonts w:ascii="Cambria" w:eastAsia="仿宋_GB2312" w:hAnsi="Cambria"/>
      <w:b/>
      <w:bCs/>
      <w:kern w:val="2"/>
      <w:sz w:val="32"/>
      <w:szCs w:val="32"/>
      <w:lang w:val="en-US" w:eastAsia="zh-CN" w:bidi="ar-SA"/>
    </w:rPr>
  </w:style>
  <w:style w:type="character" w:customStyle="1" w:styleId="2Char0">
    <w:name w:val="正文文本缩进 2 Char"/>
    <w:link w:val="20"/>
    <w:rsid w:val="0001179A"/>
    <w:rPr>
      <w:kern w:val="2"/>
      <w:sz w:val="21"/>
      <w:szCs w:val="24"/>
      <w:lang w:bidi="ar-SA"/>
    </w:rPr>
  </w:style>
  <w:style w:type="paragraph" w:styleId="20">
    <w:name w:val="Body Text Indent 2"/>
    <w:basedOn w:val="a"/>
    <w:link w:val="2Char0"/>
    <w:rsid w:val="0001179A"/>
    <w:pPr>
      <w:spacing w:after="120" w:line="480" w:lineRule="auto"/>
      <w:ind w:leftChars="200" w:left="420"/>
    </w:pPr>
    <w:rPr>
      <w:rFonts w:ascii="Times New Roman" w:eastAsia="Times New Roman" w:hAnsi="Times New Roman"/>
      <w:szCs w:val="24"/>
    </w:rPr>
  </w:style>
  <w:style w:type="character" w:styleId="af1">
    <w:name w:val="Hyperlink"/>
    <w:rsid w:val="0001179A"/>
    <w:rPr>
      <w:color w:val="0000FF"/>
      <w:u w:val="single"/>
    </w:rPr>
  </w:style>
  <w:style w:type="character" w:styleId="af2">
    <w:name w:val="Placeholder Text"/>
    <w:uiPriority w:val="99"/>
    <w:semiHidden/>
    <w:rsid w:val="00C63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8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9" w:color="C0C0C0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8C5C24FA43422AA109F0067E5EB5F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600DD7D-3EFD-42AE-9A5E-D9B348A1866C}"/>
      </w:docPartPr>
      <w:docPartBody>
        <w:p w:rsidR="00AB3236" w:rsidRDefault="00572390" w:rsidP="00572390">
          <w:pPr>
            <w:pStyle w:val="C78C5C24FA43422AA109F0067E5EB5F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62A35C89911D4BD58A8623E7ACC6D9C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DA0E0D-60C2-48C2-9E1C-ACD31FBA7CD0}"/>
      </w:docPartPr>
      <w:docPartBody>
        <w:p w:rsidR="00AB3236" w:rsidRDefault="00572390" w:rsidP="00572390">
          <w:pPr>
            <w:pStyle w:val="62A35C89911D4BD58A8623E7ACC6D9C4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C8C9C261375E48E3804F94CE2FD9D9B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9059F1C-E3CA-4418-96D5-C145F4497273}"/>
      </w:docPartPr>
      <w:docPartBody>
        <w:p w:rsidR="00AB3236" w:rsidRDefault="00572390" w:rsidP="00572390">
          <w:pPr>
            <w:pStyle w:val="C8C9C261375E48E3804F94CE2FD9D9B2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506EC521A41B4A9F8A9CBF15AA21BB6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87E6EF-1826-4CF7-89E2-0037F850EB63}"/>
      </w:docPartPr>
      <w:docPartBody>
        <w:p w:rsidR="00AB3236" w:rsidRDefault="00572390" w:rsidP="00572390">
          <w:pPr>
            <w:pStyle w:val="506EC521A41B4A9F8A9CBF15AA21BB6A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  <w:docPart>
      <w:docPartPr>
        <w:name w:val="C7292C4E38DC40C79EAD97EE1794C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9E9B08-B4AB-4121-A7B5-61192AB15E95}"/>
      </w:docPartPr>
      <w:docPartBody>
        <w:p w:rsidR="00AB3236" w:rsidRDefault="00572390" w:rsidP="00572390">
          <w:pPr>
            <w:pStyle w:val="C7292C4E38DC40C79EAD97EE1794CBD6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390"/>
    <w:rsid w:val="000579F8"/>
    <w:rsid w:val="00071477"/>
    <w:rsid w:val="00572390"/>
    <w:rsid w:val="00630C18"/>
    <w:rsid w:val="00630DEA"/>
    <w:rsid w:val="006E5BD1"/>
    <w:rsid w:val="009171C3"/>
    <w:rsid w:val="00923D61"/>
    <w:rsid w:val="00AB3236"/>
    <w:rsid w:val="00CD2F9F"/>
    <w:rsid w:val="00DA08C5"/>
    <w:rsid w:val="00EB20D1"/>
    <w:rsid w:val="00F9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390"/>
    <w:rPr>
      <w:color w:val="808080"/>
    </w:rPr>
  </w:style>
  <w:style w:type="paragraph" w:customStyle="1" w:styleId="C78C5C24FA43422AA109F0067E5EB5F4">
    <w:name w:val="C78C5C24FA43422AA109F0067E5EB5F4"/>
    <w:rsid w:val="00572390"/>
    <w:pPr>
      <w:widowControl w:val="0"/>
      <w:jc w:val="both"/>
    </w:pPr>
  </w:style>
  <w:style w:type="paragraph" w:customStyle="1" w:styleId="62A35C89911D4BD58A8623E7ACC6D9C4">
    <w:name w:val="62A35C89911D4BD58A8623E7ACC6D9C4"/>
    <w:rsid w:val="00572390"/>
    <w:pPr>
      <w:widowControl w:val="0"/>
      <w:jc w:val="both"/>
    </w:pPr>
  </w:style>
  <w:style w:type="paragraph" w:customStyle="1" w:styleId="C8C9C261375E48E3804F94CE2FD9D9B2">
    <w:name w:val="C8C9C261375E48E3804F94CE2FD9D9B2"/>
    <w:rsid w:val="00572390"/>
    <w:pPr>
      <w:widowControl w:val="0"/>
      <w:jc w:val="both"/>
    </w:pPr>
  </w:style>
  <w:style w:type="paragraph" w:customStyle="1" w:styleId="506EC521A41B4A9F8A9CBF15AA21BB6A">
    <w:name w:val="506EC521A41B4A9F8A9CBF15AA21BB6A"/>
    <w:rsid w:val="00572390"/>
    <w:pPr>
      <w:widowControl w:val="0"/>
      <w:jc w:val="both"/>
    </w:pPr>
  </w:style>
  <w:style w:type="paragraph" w:customStyle="1" w:styleId="C7292C4E38DC40C79EAD97EE1794CBD6">
    <w:name w:val="C7292C4E38DC40C79EAD97EE1794CBD6"/>
    <w:rsid w:val="005723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8283-3805-4331-B9D7-33313671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234</Words>
  <Characters>1338</Characters>
  <Application>Microsoft Office Word</Application>
  <DocSecurity>0</DocSecurity>
  <Lines>11</Lines>
  <Paragraphs>3</Paragraphs>
  <ScaleCrop>false</ScaleCrop>
  <Company>china</Company>
  <LinksUpToDate>false</LinksUpToDate>
  <CharactersWithSpaces>1569</CharactersWithSpaces>
  <SharedDoc>false</SharedDoc>
  <HLinks>
    <vt:vector size="12" baseType="variant">
      <vt:variant>
        <vt:i4>6619142</vt:i4>
      </vt:variant>
      <vt:variant>
        <vt:i4>3</vt:i4>
      </vt:variant>
      <vt:variant>
        <vt:i4>0</vt:i4>
      </vt:variant>
      <vt:variant>
        <vt:i4>5</vt:i4>
      </vt:variant>
      <vt:variant>
        <vt:lpwstr>mailto:rsczp@hainanu.edu.cn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https://www.hainanu.edu.cn/stm/rencai/2018515/10508482.shtml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南 大 学</dc:title>
  <dc:creator>王红英</dc:creator>
  <cp:lastModifiedBy>姚锐环</cp:lastModifiedBy>
  <cp:revision>5</cp:revision>
  <cp:lastPrinted>2019-09-06T13:29:00Z</cp:lastPrinted>
  <dcterms:created xsi:type="dcterms:W3CDTF">2019-09-06T14:18:00Z</dcterms:created>
  <dcterms:modified xsi:type="dcterms:W3CDTF">2019-09-06T14:31:00Z</dcterms:modified>
</cp:coreProperties>
</file>